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TRANSFER  </w:t>
      </w:r>
      <w:r>
        <w:rPr>
          <w:b/>
          <w:sz w:val="22"/>
          <w:szCs w:val="22"/>
        </w:rPr>
        <w:tab/>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9"/>
      <w:footerReference w:type="default" r:id="rId10"/>
      <w:footerReference w:type="first" r:id="rId11"/>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4D9D9" w14:textId="77777777" w:rsidR="00D32B73" w:rsidRDefault="00D32B73" w:rsidP="00D720CF">
      <w:r>
        <w:separator/>
      </w:r>
    </w:p>
  </w:endnote>
  <w:endnote w:type="continuationSeparator" w:id="0">
    <w:p w14:paraId="0644EF83" w14:textId="77777777" w:rsidR="00D32B73" w:rsidRDefault="00D32B73" w:rsidP="00D720CF">
      <w:r>
        <w:continuationSeparator/>
      </w:r>
    </w:p>
  </w:endnote>
  <w:endnote w:type="continuationNotice" w:id="1">
    <w:p w14:paraId="63F0867E" w14:textId="77777777" w:rsidR="00D32B73" w:rsidRDefault="00D3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D66A" w14:textId="6199852B" w:rsidR="00F84A4B" w:rsidRPr="00277AFA" w:rsidRDefault="004B1EF4" w:rsidP="00F84A4B">
    <w:pPr>
      <w:pStyle w:val="Footer"/>
      <w:jc w:val="right"/>
      <w:rPr>
        <w:sz w:val="20"/>
      </w:rPr>
    </w:pPr>
    <w:r>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DA14" w14:textId="48C8A1C6" w:rsidR="00F84A4B" w:rsidRPr="00277AFA" w:rsidRDefault="004B1EF4" w:rsidP="00F84A4B">
    <w:pPr>
      <w:pStyle w:val="Footer"/>
      <w:jc w:val="right"/>
      <w:rPr>
        <w:sz w:val="20"/>
      </w:rPr>
    </w:pPr>
    <w:r>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E53B9" w14:textId="77777777" w:rsidR="00D32B73" w:rsidRDefault="00D32B73" w:rsidP="00D720CF">
      <w:r>
        <w:separator/>
      </w:r>
    </w:p>
  </w:footnote>
  <w:footnote w:type="continuationSeparator" w:id="0">
    <w:p w14:paraId="1BC082EA" w14:textId="77777777" w:rsidR="00D32B73" w:rsidRDefault="00D32B73" w:rsidP="00D720CF">
      <w:r>
        <w:continuationSeparator/>
      </w:r>
    </w:p>
  </w:footnote>
  <w:footnote w:type="continuationNotice" w:id="1">
    <w:p w14:paraId="7E8E803A" w14:textId="77777777" w:rsidR="00D32B73" w:rsidRDefault="00D32B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973025"/>
      <w:docPartObj>
        <w:docPartGallery w:val="Page Numbers (Top of Page)"/>
        <w:docPartUnique/>
      </w:docPartObj>
    </w:sdtPr>
    <w:sdtEndPr/>
    <w:sdtContent>
      <w:p w14:paraId="091175A6" w14:textId="18C06C87" w:rsidR="005D4CE1" w:rsidRDefault="005D4CE1">
        <w:pPr>
          <w:pStyle w:val="Header"/>
          <w:jc w:val="right"/>
        </w:pPr>
        <w:r>
          <w:fldChar w:fldCharType="begin"/>
        </w:r>
        <w:r>
          <w:instrText xml:space="preserve"> PAGE   \* MERGEFORMAT </w:instrText>
        </w:r>
        <w:r>
          <w:fldChar w:fldCharType="separate"/>
        </w:r>
        <w:r w:rsidR="007E5EA9">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5EA9"/>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A565D-8509-48CB-A397-90FF9D2E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2019-08-08T13:26:00Z</dcterms:created>
  <dcterms:modified xsi:type="dcterms:W3CDTF">2019-08-08T13:26:00Z</dcterms:modified>
</cp:coreProperties>
</file>