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w:t>
      </w:r>
      <w:proofErr w:type="gramStart"/>
      <w:r w:rsidRPr="003B660D">
        <w:t>Against Women Act 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C83977">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977"/>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36A3-E10A-405E-9CCD-5B8C1C5A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2019-06-17T19:03:00Z</dcterms:created>
  <dcterms:modified xsi:type="dcterms:W3CDTF">2019-06-17T19:03:00Z</dcterms:modified>
</cp:coreProperties>
</file>